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F1E0" w14:textId="77777777" w:rsidR="0066691E" w:rsidRDefault="0066691E" w:rsidP="00055567">
      <w:pPr>
        <w:ind w:left="1584" w:right="1659"/>
        <w:jc w:val="center"/>
        <w:rPr>
          <w:rFonts w:ascii="Arial" w:hAnsi="Arial"/>
          <w:b/>
          <w:color w:val="4F81BC"/>
          <w:w w:val="80"/>
          <w:sz w:val="24"/>
        </w:rPr>
      </w:pPr>
    </w:p>
    <w:p w14:paraId="1B2B3404" w14:textId="77777777" w:rsidR="0066691E" w:rsidRDefault="0066691E" w:rsidP="00055567">
      <w:pPr>
        <w:ind w:left="1584" w:right="1659"/>
        <w:jc w:val="center"/>
        <w:rPr>
          <w:rFonts w:ascii="Arial" w:hAnsi="Arial"/>
          <w:b/>
          <w:color w:val="4F81BC"/>
          <w:w w:val="80"/>
          <w:sz w:val="24"/>
        </w:rPr>
      </w:pPr>
    </w:p>
    <w:p w14:paraId="64B6F123" w14:textId="217EDE84" w:rsidR="00055567" w:rsidRDefault="00055567" w:rsidP="00055567">
      <w:pPr>
        <w:ind w:left="1584" w:right="165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07/2021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BOLSAS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INICIAÇÃO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CIENTÍFICA</w:t>
      </w:r>
      <w:r>
        <w:rPr>
          <w:rFonts w:ascii="Arial" w:hAnsi="Arial"/>
          <w:b/>
          <w:color w:val="4F81BC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INICIAÇÃO</w:t>
      </w:r>
      <w:r>
        <w:rPr>
          <w:rFonts w:ascii="Arial" w:hAnsi="Arial"/>
          <w:b/>
          <w:color w:val="4F81BC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EM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DESENVOLVIMENTO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TECNOLÓGICO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INOVAÇÃO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2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PIBIC</w:t>
      </w:r>
      <w:r>
        <w:rPr>
          <w:rFonts w:ascii="Arial" w:hAnsi="Arial"/>
          <w:b/>
          <w:color w:val="4F81BC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&amp;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PIBIT</w:t>
      </w:r>
    </w:p>
    <w:p w14:paraId="14A6B54F" w14:textId="78F65B3C" w:rsidR="00055567" w:rsidRDefault="00055567">
      <w:pPr>
        <w:pStyle w:val="Ttulo2"/>
        <w:ind w:left="1582" w:right="1660"/>
        <w:jc w:val="center"/>
        <w:rPr>
          <w:w w:val="80"/>
        </w:rPr>
      </w:pPr>
    </w:p>
    <w:p w14:paraId="278C4284" w14:textId="594DB1B1" w:rsidR="001518A7" w:rsidRDefault="0094556B">
      <w:pPr>
        <w:pStyle w:val="Ttulo2"/>
        <w:ind w:left="1582" w:right="166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Bolsista</w:t>
      </w:r>
    </w:p>
    <w:p w14:paraId="278C4285" w14:textId="77777777" w:rsidR="001518A7" w:rsidRDefault="001518A7">
      <w:pPr>
        <w:pStyle w:val="Corpodetexto"/>
        <w:spacing w:before="10"/>
        <w:rPr>
          <w:rFonts w:ascii="Arial"/>
          <w:b/>
        </w:rPr>
      </w:pPr>
    </w:p>
    <w:p w14:paraId="278C4286" w14:textId="77777777" w:rsidR="001518A7" w:rsidRDefault="0094556B">
      <w:pPr>
        <w:pStyle w:val="PargrafodaLista"/>
        <w:numPr>
          <w:ilvl w:val="0"/>
          <w:numId w:val="6"/>
        </w:numPr>
        <w:tabs>
          <w:tab w:val="left" w:pos="1582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W w:w="0" w:type="auto"/>
        <w:jc w:val="center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4308"/>
      </w:tblGrid>
      <w:tr w:rsidR="001518A7" w14:paraId="278C4289" w14:textId="77777777" w:rsidTr="00EE065D">
        <w:trPr>
          <w:trHeight w:val="306"/>
          <w:jc w:val="center"/>
        </w:trPr>
        <w:tc>
          <w:tcPr>
            <w:tcW w:w="4313" w:type="dxa"/>
            <w:shd w:val="clear" w:color="auto" w:fill="DAEDF3"/>
            <w:vAlign w:val="center"/>
          </w:tcPr>
          <w:p w14:paraId="278C4287" w14:textId="77777777" w:rsidR="001518A7" w:rsidRDefault="0094556B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Instituição/Campus</w:t>
            </w:r>
          </w:p>
        </w:tc>
        <w:tc>
          <w:tcPr>
            <w:tcW w:w="4308" w:type="dxa"/>
            <w:vAlign w:val="center"/>
          </w:tcPr>
          <w:p w14:paraId="278C4288" w14:textId="150A1E51" w:rsidR="001518A7" w:rsidRDefault="009D77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EE065D">
              <w:rPr>
                <w:rFonts w:ascii="Arial MT" w:hAnsi="Arial MT"/>
                <w:w w:val="90"/>
                <w:sz w:val="20"/>
                <w:szCs w:val="20"/>
              </w:rPr>
              <w:t>UNESPAR/</w:t>
            </w:r>
            <w:r w:rsidRPr="00EE065D">
              <w:rPr>
                <w:rFonts w:ascii="Arial MT" w:hAnsi="Arial MT"/>
                <w:i/>
                <w:iCs/>
                <w:w w:val="90"/>
                <w:sz w:val="20"/>
                <w:szCs w:val="20"/>
              </w:rPr>
              <w:t>Campus</w:t>
            </w:r>
            <w:r w:rsidRPr="00EE065D">
              <w:rPr>
                <w:rFonts w:ascii="Arial MT" w:hAnsi="Arial MT"/>
                <w:w w:val="90"/>
                <w:sz w:val="20"/>
                <w:szCs w:val="20"/>
              </w:rPr>
              <w:t xml:space="preserve"> </w:t>
            </w:r>
            <w:r w:rsidRPr="00EE065D">
              <w:rPr>
                <w:rFonts w:ascii="Arial MT" w:hAnsi="Arial MT"/>
                <w:w w:val="90"/>
                <w:sz w:val="20"/>
                <w:szCs w:val="20"/>
                <w:highlight w:val="yellow"/>
              </w:rPr>
              <w:t>XXXXXXXX</w:t>
            </w:r>
          </w:p>
        </w:tc>
      </w:tr>
      <w:tr w:rsidR="001518A7" w14:paraId="278C428C" w14:textId="77777777" w:rsidTr="00EE065D">
        <w:trPr>
          <w:trHeight w:val="307"/>
          <w:jc w:val="center"/>
        </w:trPr>
        <w:tc>
          <w:tcPr>
            <w:tcW w:w="4313" w:type="dxa"/>
            <w:shd w:val="clear" w:color="auto" w:fill="DAEDF3"/>
            <w:vAlign w:val="center"/>
          </w:tcPr>
          <w:p w14:paraId="278C428A" w14:textId="77777777" w:rsidR="001518A7" w:rsidRDefault="0094556B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bolsista</w:t>
            </w:r>
          </w:p>
        </w:tc>
        <w:tc>
          <w:tcPr>
            <w:tcW w:w="4308" w:type="dxa"/>
            <w:vAlign w:val="center"/>
          </w:tcPr>
          <w:p w14:paraId="278C428B" w14:textId="3F812180" w:rsidR="001518A7" w:rsidRDefault="009D77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EF28C8">
              <w:rPr>
                <w:rFonts w:ascii="Arial MT" w:hAnsi="Arial MT"/>
                <w:w w:val="80"/>
                <w:highlight w:val="yellow"/>
              </w:rPr>
              <w:t>Preencher</w:t>
            </w:r>
            <w:r w:rsidR="00EF28C8" w:rsidRPr="00EF28C8">
              <w:rPr>
                <w:rFonts w:ascii="Arial MT" w:hAnsi="Arial MT"/>
                <w:w w:val="80"/>
                <w:highlight w:val="yellow"/>
              </w:rPr>
              <w:t xml:space="preserve"> nome completo do</w:t>
            </w:r>
            <w:r w:rsidR="00EF28C8">
              <w:rPr>
                <w:rFonts w:ascii="Arial MT" w:hAnsi="Arial MT"/>
                <w:w w:val="80"/>
                <w:highlight w:val="yellow"/>
              </w:rPr>
              <w:t>/a</w:t>
            </w:r>
            <w:r w:rsidR="00EF28C8" w:rsidRPr="00EF28C8">
              <w:rPr>
                <w:rFonts w:ascii="Arial MT" w:hAnsi="Arial MT"/>
                <w:w w:val="80"/>
                <w:highlight w:val="yellow"/>
              </w:rPr>
              <w:t xml:space="preserve"> orientador</w:t>
            </w:r>
            <w:r w:rsidR="00EF28C8" w:rsidRPr="00E31CED">
              <w:rPr>
                <w:rFonts w:ascii="Arial MT" w:hAnsi="Arial MT"/>
                <w:w w:val="80"/>
                <w:highlight w:val="yellow"/>
              </w:rPr>
              <w:t>/a</w:t>
            </w:r>
          </w:p>
        </w:tc>
      </w:tr>
      <w:tr w:rsidR="001518A7" w14:paraId="278C428F" w14:textId="77777777" w:rsidTr="00EE065D">
        <w:trPr>
          <w:trHeight w:val="307"/>
          <w:jc w:val="center"/>
        </w:trPr>
        <w:tc>
          <w:tcPr>
            <w:tcW w:w="4313" w:type="dxa"/>
            <w:shd w:val="clear" w:color="auto" w:fill="DAEDF3"/>
            <w:vAlign w:val="center"/>
          </w:tcPr>
          <w:p w14:paraId="278C428D" w14:textId="77777777" w:rsidR="001518A7" w:rsidRDefault="0094556B">
            <w:pPr>
              <w:pStyle w:val="TableParagraph"/>
              <w:spacing w:before="15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bolsista</w:t>
            </w:r>
          </w:p>
        </w:tc>
        <w:tc>
          <w:tcPr>
            <w:tcW w:w="4308" w:type="dxa"/>
            <w:vAlign w:val="center"/>
          </w:tcPr>
          <w:p w14:paraId="278C428E" w14:textId="2A5128AE" w:rsidR="001518A7" w:rsidRDefault="009D77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EF28C8">
              <w:rPr>
                <w:rFonts w:ascii="Arial MT" w:hAnsi="Arial MT"/>
                <w:w w:val="80"/>
                <w:highlight w:val="yellow"/>
              </w:rPr>
              <w:t>Preencher</w:t>
            </w:r>
            <w:r w:rsidR="00EF28C8" w:rsidRPr="00EF28C8">
              <w:rPr>
                <w:rFonts w:ascii="Arial MT" w:hAnsi="Arial MT"/>
                <w:w w:val="80"/>
                <w:highlight w:val="yellow"/>
              </w:rPr>
              <w:t xml:space="preserve"> com nome completo do estudante</w:t>
            </w:r>
          </w:p>
        </w:tc>
      </w:tr>
    </w:tbl>
    <w:p w14:paraId="278C4290" w14:textId="77777777" w:rsidR="001518A7" w:rsidRDefault="001518A7">
      <w:pPr>
        <w:pStyle w:val="Corpodetexto"/>
        <w:rPr>
          <w:rFonts w:ascii="Arial"/>
          <w:b/>
          <w:sz w:val="24"/>
        </w:rPr>
      </w:pPr>
    </w:p>
    <w:p w14:paraId="278C4291" w14:textId="77777777" w:rsidR="001518A7" w:rsidRDefault="0094556B">
      <w:pPr>
        <w:pStyle w:val="Ttulo2"/>
        <w:numPr>
          <w:ilvl w:val="0"/>
          <w:numId w:val="6"/>
        </w:numPr>
        <w:tabs>
          <w:tab w:val="left" w:pos="1582"/>
        </w:tabs>
        <w:spacing w:before="155"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1518A7" w14:paraId="278C4293" w14:textId="77777777">
        <w:trPr>
          <w:trHeight w:val="307"/>
        </w:trPr>
        <w:tc>
          <w:tcPr>
            <w:tcW w:w="8621" w:type="dxa"/>
          </w:tcPr>
          <w:p w14:paraId="278C4292" w14:textId="77777777" w:rsidR="001518A7" w:rsidRPr="004C68A2" w:rsidRDefault="0094556B">
            <w:pPr>
              <w:pStyle w:val="TableParagraph"/>
              <w:spacing w:before="14"/>
              <w:ind w:left="57"/>
              <w:rPr>
                <w:rFonts w:ascii="Arial MT"/>
                <w:highlight w:val="yellow"/>
              </w:rPr>
            </w:pPr>
            <w:r w:rsidRPr="004C68A2">
              <w:rPr>
                <w:rFonts w:ascii="Arial MT"/>
                <w:w w:val="82"/>
                <w:highlight w:val="yellow"/>
              </w:rPr>
              <w:t>1</w:t>
            </w:r>
          </w:p>
        </w:tc>
      </w:tr>
      <w:tr w:rsidR="001518A7" w14:paraId="278C4295" w14:textId="77777777">
        <w:trPr>
          <w:trHeight w:val="307"/>
        </w:trPr>
        <w:tc>
          <w:tcPr>
            <w:tcW w:w="8621" w:type="dxa"/>
          </w:tcPr>
          <w:p w14:paraId="278C4294" w14:textId="77777777" w:rsidR="001518A7" w:rsidRPr="004C68A2" w:rsidRDefault="0094556B">
            <w:pPr>
              <w:pStyle w:val="TableParagraph"/>
              <w:spacing w:before="14"/>
              <w:ind w:left="57"/>
              <w:rPr>
                <w:rFonts w:ascii="Arial MT"/>
                <w:highlight w:val="yellow"/>
              </w:rPr>
            </w:pPr>
            <w:r w:rsidRPr="004C68A2">
              <w:rPr>
                <w:rFonts w:ascii="Arial MT"/>
                <w:w w:val="82"/>
                <w:highlight w:val="yellow"/>
              </w:rPr>
              <w:t>2</w:t>
            </w:r>
          </w:p>
        </w:tc>
      </w:tr>
      <w:tr w:rsidR="001518A7" w14:paraId="278C4297" w14:textId="77777777">
        <w:trPr>
          <w:trHeight w:val="308"/>
        </w:trPr>
        <w:tc>
          <w:tcPr>
            <w:tcW w:w="8621" w:type="dxa"/>
          </w:tcPr>
          <w:p w14:paraId="278C4296" w14:textId="77777777" w:rsidR="001518A7" w:rsidRPr="004C68A2" w:rsidRDefault="0094556B">
            <w:pPr>
              <w:pStyle w:val="TableParagraph"/>
              <w:spacing w:before="14"/>
              <w:ind w:left="57"/>
              <w:rPr>
                <w:rFonts w:ascii="Arial MT"/>
                <w:highlight w:val="yellow"/>
              </w:rPr>
            </w:pPr>
            <w:r w:rsidRPr="004C68A2">
              <w:rPr>
                <w:rFonts w:ascii="Arial MT"/>
                <w:w w:val="82"/>
                <w:highlight w:val="yellow"/>
              </w:rPr>
              <w:t>3</w:t>
            </w:r>
          </w:p>
        </w:tc>
      </w:tr>
      <w:tr w:rsidR="001B216C" w14:paraId="4B540FE8" w14:textId="77777777">
        <w:trPr>
          <w:trHeight w:val="308"/>
        </w:trPr>
        <w:tc>
          <w:tcPr>
            <w:tcW w:w="8621" w:type="dxa"/>
          </w:tcPr>
          <w:p w14:paraId="11281FAE" w14:textId="72F30BDF" w:rsidR="001B216C" w:rsidRPr="004C68A2" w:rsidRDefault="001B216C">
            <w:pPr>
              <w:pStyle w:val="TableParagraph"/>
              <w:spacing w:before="14"/>
              <w:ind w:left="57"/>
              <w:rPr>
                <w:rFonts w:ascii="Arial MT"/>
                <w:w w:val="82"/>
                <w:highlight w:val="yellow"/>
              </w:rPr>
            </w:pPr>
            <w:r w:rsidRPr="004C68A2">
              <w:rPr>
                <w:rFonts w:ascii="Arial MT"/>
                <w:w w:val="82"/>
                <w:highlight w:val="yellow"/>
              </w:rPr>
              <w:t>4</w:t>
            </w:r>
          </w:p>
        </w:tc>
      </w:tr>
      <w:tr w:rsidR="001B216C" w14:paraId="0634E2D2" w14:textId="77777777">
        <w:trPr>
          <w:trHeight w:val="308"/>
        </w:trPr>
        <w:tc>
          <w:tcPr>
            <w:tcW w:w="8621" w:type="dxa"/>
          </w:tcPr>
          <w:p w14:paraId="5D6EFEE1" w14:textId="711B6CFC" w:rsidR="001B216C" w:rsidRPr="004C68A2" w:rsidRDefault="001B216C">
            <w:pPr>
              <w:pStyle w:val="TableParagraph"/>
              <w:spacing w:before="14"/>
              <w:ind w:left="57"/>
              <w:rPr>
                <w:rFonts w:ascii="Arial MT"/>
                <w:w w:val="82"/>
                <w:highlight w:val="yellow"/>
              </w:rPr>
            </w:pPr>
            <w:r w:rsidRPr="004C68A2">
              <w:rPr>
                <w:rFonts w:ascii="Arial MT"/>
                <w:w w:val="82"/>
                <w:highlight w:val="yellow"/>
              </w:rPr>
              <w:t>5</w:t>
            </w:r>
          </w:p>
        </w:tc>
      </w:tr>
      <w:tr w:rsidR="001518A7" w14:paraId="278C4299" w14:textId="77777777">
        <w:trPr>
          <w:trHeight w:val="307"/>
        </w:trPr>
        <w:tc>
          <w:tcPr>
            <w:tcW w:w="8621" w:type="dxa"/>
          </w:tcPr>
          <w:p w14:paraId="278C4298" w14:textId="77777777" w:rsidR="001518A7" w:rsidRDefault="0094556B">
            <w:pPr>
              <w:pStyle w:val="TableParagraph"/>
              <w:spacing w:before="12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14:paraId="278C429A" w14:textId="04E9A7F3" w:rsidR="001518A7" w:rsidRDefault="001518A7">
      <w:pPr>
        <w:pStyle w:val="Corpodetexto"/>
        <w:spacing w:before="3"/>
        <w:rPr>
          <w:rFonts w:ascii="Arial"/>
          <w:b/>
          <w:sz w:val="24"/>
        </w:rPr>
      </w:pPr>
    </w:p>
    <w:p w14:paraId="12DCC8AE" w14:textId="77777777" w:rsidR="00B34AFE" w:rsidRDefault="00B34AFE">
      <w:pPr>
        <w:pStyle w:val="Corpodetexto"/>
        <w:spacing w:before="3"/>
        <w:rPr>
          <w:rFonts w:ascii="Arial"/>
          <w:b/>
          <w:sz w:val="24"/>
        </w:rPr>
      </w:pPr>
    </w:p>
    <w:p w14:paraId="278C429B" w14:textId="2AAB33A9" w:rsidR="001518A7" w:rsidRDefault="00B34AFE">
      <w:pPr>
        <w:pStyle w:val="PargrafodaLista"/>
        <w:numPr>
          <w:ilvl w:val="0"/>
          <w:numId w:val="6"/>
        </w:numPr>
        <w:tabs>
          <w:tab w:val="left" w:pos="1582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14:paraId="278C429C" w14:textId="5BCAEDB0" w:rsidR="001518A7" w:rsidRPr="00F167D1" w:rsidRDefault="0094556B" w:rsidP="0094556B">
      <w:pPr>
        <w:pStyle w:val="PargrafodaLista"/>
        <w:numPr>
          <w:ilvl w:val="1"/>
          <w:numId w:val="6"/>
        </w:numPr>
        <w:tabs>
          <w:tab w:val="left" w:pos="1951"/>
        </w:tabs>
        <w:spacing w:before="57" w:line="252" w:lineRule="exact"/>
        <w:ind w:hanging="463"/>
        <w:jc w:val="both"/>
        <w:rPr>
          <w:rFonts w:ascii="Arial"/>
          <w:i/>
        </w:rPr>
      </w:pPr>
      <w:r w:rsidRPr="00F167D1">
        <w:rPr>
          <w:rFonts w:ascii="Arial"/>
          <w:i/>
          <w:w w:val="90"/>
        </w:rPr>
        <w:t>Declaramos</w:t>
      </w:r>
      <w:r w:rsidRPr="00F167D1">
        <w:rPr>
          <w:rFonts w:ascii="Arial"/>
          <w:i/>
          <w:spacing w:val="66"/>
        </w:rPr>
        <w:t xml:space="preserve">   </w:t>
      </w:r>
      <w:r w:rsidRPr="00F167D1">
        <w:rPr>
          <w:rFonts w:ascii="Arial"/>
          <w:i/>
          <w:spacing w:val="68"/>
        </w:rPr>
        <w:t xml:space="preserve"> </w:t>
      </w:r>
      <w:r w:rsidRPr="00F167D1">
        <w:rPr>
          <w:rFonts w:ascii="Arial"/>
          <w:i/>
          <w:w w:val="90"/>
        </w:rPr>
        <w:t>para</w:t>
      </w:r>
      <w:r w:rsidRPr="00F167D1">
        <w:rPr>
          <w:rFonts w:ascii="Arial"/>
          <w:i/>
          <w:spacing w:val="52"/>
        </w:rPr>
        <w:t xml:space="preserve">     </w:t>
      </w:r>
      <w:r w:rsidRPr="00F167D1">
        <w:rPr>
          <w:rFonts w:ascii="Arial"/>
          <w:i/>
          <w:w w:val="90"/>
        </w:rPr>
        <w:t>os</w:t>
      </w:r>
      <w:r w:rsidRPr="00F167D1">
        <w:rPr>
          <w:rFonts w:ascii="Arial"/>
          <w:i/>
          <w:spacing w:val="51"/>
        </w:rPr>
        <w:t xml:space="preserve">     </w:t>
      </w:r>
      <w:r w:rsidRPr="00F167D1">
        <w:rPr>
          <w:rFonts w:ascii="Arial"/>
          <w:i/>
          <w:w w:val="90"/>
        </w:rPr>
        <w:t>devidos</w:t>
      </w:r>
      <w:r w:rsidRPr="00F167D1">
        <w:rPr>
          <w:rFonts w:ascii="Arial"/>
          <w:i/>
          <w:spacing w:val="51"/>
        </w:rPr>
        <w:t xml:space="preserve">    </w:t>
      </w:r>
      <w:r w:rsidRPr="00F167D1">
        <w:rPr>
          <w:rFonts w:ascii="Arial"/>
          <w:i/>
          <w:spacing w:val="52"/>
        </w:rPr>
        <w:t xml:space="preserve"> </w:t>
      </w:r>
      <w:r w:rsidRPr="00F167D1">
        <w:rPr>
          <w:rFonts w:ascii="Arial"/>
          <w:i/>
          <w:w w:val="90"/>
        </w:rPr>
        <w:t>fins</w:t>
      </w:r>
      <w:r w:rsidRPr="00F167D1">
        <w:rPr>
          <w:rFonts w:ascii="Arial"/>
          <w:i/>
          <w:spacing w:val="51"/>
        </w:rPr>
        <w:t xml:space="preserve">    </w:t>
      </w:r>
      <w:r w:rsidRPr="00F167D1">
        <w:rPr>
          <w:rFonts w:ascii="Arial"/>
          <w:i/>
          <w:spacing w:val="52"/>
        </w:rPr>
        <w:t xml:space="preserve"> </w:t>
      </w:r>
      <w:r w:rsidRPr="00F167D1">
        <w:rPr>
          <w:rFonts w:ascii="Arial"/>
          <w:i/>
          <w:w w:val="90"/>
        </w:rPr>
        <w:t>que</w:t>
      </w:r>
      <w:r w:rsidRPr="00F167D1">
        <w:rPr>
          <w:rFonts w:ascii="Arial"/>
          <w:i/>
          <w:spacing w:val="51"/>
        </w:rPr>
        <w:t xml:space="preserve">    </w:t>
      </w:r>
      <w:r w:rsidRPr="00F167D1">
        <w:rPr>
          <w:rFonts w:ascii="Arial"/>
          <w:i/>
          <w:spacing w:val="52"/>
        </w:rPr>
        <w:t xml:space="preserve"> </w:t>
      </w:r>
      <w:r w:rsidRPr="00F167D1">
        <w:rPr>
          <w:rFonts w:ascii="Arial"/>
          <w:i/>
          <w:w w:val="90"/>
        </w:rPr>
        <w:t>o</w:t>
      </w:r>
      <w:r w:rsidR="00E63BE7" w:rsidRPr="00F167D1">
        <w:rPr>
          <w:rFonts w:ascii="Arial"/>
          <w:i/>
          <w:w w:val="90"/>
        </w:rPr>
        <w:t>/a</w:t>
      </w:r>
      <w:r w:rsidRPr="00F167D1">
        <w:rPr>
          <w:rFonts w:ascii="Arial"/>
          <w:i/>
          <w:spacing w:val="51"/>
        </w:rPr>
        <w:t xml:space="preserve">     </w:t>
      </w:r>
      <w:r w:rsidRPr="00F167D1">
        <w:rPr>
          <w:rFonts w:ascii="Arial"/>
          <w:i/>
          <w:w w:val="90"/>
        </w:rPr>
        <w:t>estudante</w:t>
      </w:r>
    </w:p>
    <w:p w14:paraId="278C429E" w14:textId="1B9899C0" w:rsidR="001518A7" w:rsidRPr="00F167D1" w:rsidRDefault="004C68A2" w:rsidP="0094556B">
      <w:pPr>
        <w:tabs>
          <w:tab w:val="left" w:pos="6862"/>
        </w:tabs>
        <w:ind w:left="1950" w:right="1459"/>
        <w:jc w:val="both"/>
        <w:rPr>
          <w:rFonts w:ascii="Arial" w:hAnsi="Arial"/>
          <w:i/>
        </w:rPr>
      </w:pPr>
      <w:r w:rsidRPr="00F167D1">
        <w:rPr>
          <w:rFonts w:ascii="Arial" w:hAnsi="Arial"/>
          <w:i/>
          <w:w w:val="82"/>
          <w:highlight w:val="yellow"/>
        </w:rPr>
        <w:t>XXXXXXXXXXXXXXXX</w:t>
      </w:r>
      <w:r w:rsidR="00673CB4" w:rsidRPr="00F167D1">
        <w:rPr>
          <w:rFonts w:ascii="Arial" w:hAnsi="Arial"/>
          <w:i/>
          <w:w w:val="82"/>
          <w:highlight w:val="yellow"/>
        </w:rPr>
        <w:t>preencher nome completo</w:t>
      </w:r>
      <w:r w:rsidRPr="00F167D1">
        <w:rPr>
          <w:rFonts w:ascii="Arial" w:hAnsi="Arial"/>
          <w:i/>
          <w:w w:val="82"/>
          <w:highlight w:val="yellow"/>
        </w:rPr>
        <w:t>XXXXXXXXXXXXX</w:t>
      </w:r>
      <w:r w:rsidR="0094556B" w:rsidRPr="00F167D1">
        <w:rPr>
          <w:rFonts w:ascii="Arial" w:hAnsi="Arial"/>
          <w:i/>
          <w:w w:val="82"/>
          <w:highlight w:val="yellow"/>
        </w:rPr>
        <w:t>XXXXXXX</w:t>
      </w:r>
      <w:r w:rsidRPr="00F167D1">
        <w:rPr>
          <w:rFonts w:ascii="Arial" w:hAnsi="Arial"/>
          <w:i/>
          <w:w w:val="82"/>
          <w:highlight w:val="yellow"/>
        </w:rPr>
        <w:t>XXXX</w:t>
      </w:r>
      <w:r w:rsidR="0094556B" w:rsidRPr="00F167D1">
        <w:rPr>
          <w:rFonts w:ascii="Arial" w:hAnsi="Arial"/>
          <w:i/>
          <w:w w:val="82"/>
          <w:highlight w:val="yellow"/>
        </w:rPr>
        <w:t>XXX</w:t>
      </w:r>
      <w:r w:rsidRPr="00F167D1">
        <w:rPr>
          <w:rFonts w:ascii="Arial" w:hAnsi="Arial"/>
          <w:i/>
          <w:w w:val="82"/>
          <w:highlight w:val="yellow"/>
        </w:rPr>
        <w:t>XXX</w:t>
      </w:r>
      <w:r w:rsidR="0094556B" w:rsidRPr="00F167D1">
        <w:rPr>
          <w:rFonts w:ascii="Arial" w:hAnsi="Arial"/>
          <w:i/>
          <w:w w:val="85"/>
        </w:rPr>
        <w:t>,</w:t>
      </w:r>
      <w:r w:rsidR="0094556B" w:rsidRPr="00F167D1">
        <w:rPr>
          <w:rFonts w:ascii="Arial" w:hAnsi="Arial"/>
          <w:i/>
          <w:spacing w:val="1"/>
          <w:w w:val="85"/>
        </w:rPr>
        <w:t xml:space="preserve"> </w:t>
      </w:r>
      <w:r w:rsidR="0094556B" w:rsidRPr="00F167D1">
        <w:rPr>
          <w:rFonts w:ascii="Arial" w:hAnsi="Arial"/>
          <w:i/>
          <w:w w:val="85"/>
        </w:rPr>
        <w:t>selecionado</w:t>
      </w:r>
      <w:r w:rsidR="0094556B" w:rsidRPr="00F167D1">
        <w:rPr>
          <w:rFonts w:ascii="Arial" w:hAnsi="Arial"/>
          <w:i/>
          <w:spacing w:val="1"/>
          <w:w w:val="85"/>
        </w:rPr>
        <w:t xml:space="preserve"> </w:t>
      </w:r>
      <w:r w:rsidR="0094556B" w:rsidRPr="00F167D1">
        <w:rPr>
          <w:rFonts w:ascii="Arial" w:hAnsi="Arial"/>
          <w:i/>
          <w:w w:val="85"/>
        </w:rPr>
        <w:t>por</w:t>
      </w:r>
      <w:r w:rsidR="0094556B" w:rsidRPr="00F167D1">
        <w:rPr>
          <w:rFonts w:ascii="Arial" w:hAnsi="Arial"/>
          <w:i/>
          <w:spacing w:val="1"/>
          <w:w w:val="85"/>
        </w:rPr>
        <w:t xml:space="preserve"> </w:t>
      </w:r>
      <w:r w:rsidR="0094556B" w:rsidRPr="00F167D1">
        <w:rPr>
          <w:rFonts w:ascii="Arial" w:hAnsi="Arial"/>
          <w:i/>
          <w:w w:val="85"/>
        </w:rPr>
        <w:t>esta</w:t>
      </w:r>
      <w:r w:rsidR="0094556B" w:rsidRPr="00F167D1">
        <w:rPr>
          <w:rFonts w:ascii="Arial" w:hAnsi="Arial"/>
          <w:i/>
          <w:spacing w:val="1"/>
          <w:w w:val="85"/>
        </w:rPr>
        <w:t xml:space="preserve"> </w:t>
      </w:r>
      <w:r w:rsidR="0094556B" w:rsidRPr="00F167D1">
        <w:rPr>
          <w:rFonts w:ascii="Arial" w:hAnsi="Arial"/>
          <w:i/>
          <w:w w:val="85"/>
        </w:rPr>
        <w:t>instituição</w:t>
      </w:r>
      <w:r w:rsidR="0094556B" w:rsidRPr="00F167D1">
        <w:rPr>
          <w:rFonts w:ascii="Arial" w:hAnsi="Arial"/>
          <w:i/>
          <w:spacing w:val="-49"/>
          <w:w w:val="85"/>
        </w:rPr>
        <w:t xml:space="preserve"> </w:t>
      </w:r>
      <w:r w:rsidR="0094556B" w:rsidRPr="00F167D1">
        <w:rPr>
          <w:rFonts w:ascii="Arial" w:hAnsi="Arial"/>
          <w:i/>
          <w:w w:val="85"/>
        </w:rPr>
        <w:t xml:space="preserve">para participar como bolsista do </w:t>
      </w:r>
      <w:r w:rsidR="0094556B" w:rsidRPr="00F167D1">
        <w:rPr>
          <w:rFonts w:ascii="Arial" w:hAnsi="Arial"/>
          <w:b/>
          <w:i/>
          <w:w w:val="85"/>
        </w:rPr>
        <w:t>PROGRAMA DE BOLSAS DE INICIAÇÃO CIENTÍFICA E</w:t>
      </w:r>
      <w:r w:rsidR="0094556B" w:rsidRPr="00F167D1">
        <w:rPr>
          <w:rFonts w:ascii="Arial" w:hAnsi="Arial"/>
          <w:b/>
          <w:i/>
          <w:spacing w:val="1"/>
          <w:w w:val="85"/>
        </w:rPr>
        <w:t xml:space="preserve"> </w:t>
      </w:r>
      <w:r w:rsidR="0094556B" w:rsidRPr="00F167D1">
        <w:rPr>
          <w:rFonts w:ascii="Arial" w:hAnsi="Arial"/>
          <w:b/>
          <w:i/>
          <w:w w:val="80"/>
        </w:rPr>
        <w:t>INICIAÇÃO</w:t>
      </w:r>
      <w:r w:rsidR="0094556B" w:rsidRPr="00F167D1">
        <w:rPr>
          <w:rFonts w:ascii="Arial" w:hAnsi="Arial"/>
          <w:b/>
          <w:i/>
          <w:spacing w:val="35"/>
          <w:w w:val="80"/>
        </w:rPr>
        <w:t xml:space="preserve"> </w:t>
      </w:r>
      <w:r w:rsidR="0094556B" w:rsidRPr="00F167D1">
        <w:rPr>
          <w:rFonts w:ascii="Arial" w:hAnsi="Arial"/>
          <w:b/>
          <w:i/>
          <w:w w:val="80"/>
        </w:rPr>
        <w:t>EM</w:t>
      </w:r>
      <w:r w:rsidR="0094556B" w:rsidRPr="00F167D1">
        <w:rPr>
          <w:rFonts w:ascii="Arial" w:hAnsi="Arial"/>
          <w:b/>
          <w:i/>
          <w:spacing w:val="39"/>
          <w:w w:val="80"/>
        </w:rPr>
        <w:t xml:space="preserve"> </w:t>
      </w:r>
      <w:r w:rsidR="0094556B" w:rsidRPr="00F167D1">
        <w:rPr>
          <w:rFonts w:ascii="Arial" w:hAnsi="Arial"/>
          <w:b/>
          <w:i/>
          <w:w w:val="80"/>
        </w:rPr>
        <w:t>DESENVOLVIMENTO</w:t>
      </w:r>
      <w:r w:rsidR="0094556B" w:rsidRPr="00F167D1">
        <w:rPr>
          <w:rFonts w:ascii="Arial" w:hAnsi="Arial"/>
          <w:b/>
          <w:i/>
          <w:spacing w:val="40"/>
          <w:w w:val="80"/>
        </w:rPr>
        <w:t xml:space="preserve"> </w:t>
      </w:r>
      <w:r w:rsidR="0094556B" w:rsidRPr="00F167D1">
        <w:rPr>
          <w:rFonts w:ascii="Arial" w:hAnsi="Arial"/>
          <w:b/>
          <w:i/>
          <w:w w:val="80"/>
        </w:rPr>
        <w:t>TECNOLÓGICO</w:t>
      </w:r>
      <w:r w:rsidR="0094556B" w:rsidRPr="00F167D1">
        <w:rPr>
          <w:rFonts w:ascii="Arial" w:hAnsi="Arial"/>
          <w:b/>
          <w:i/>
          <w:spacing w:val="35"/>
          <w:w w:val="80"/>
        </w:rPr>
        <w:t xml:space="preserve"> </w:t>
      </w:r>
      <w:r w:rsidR="0094556B" w:rsidRPr="00F167D1">
        <w:rPr>
          <w:rFonts w:ascii="Arial" w:hAnsi="Arial"/>
          <w:b/>
          <w:i/>
          <w:w w:val="80"/>
        </w:rPr>
        <w:t>E</w:t>
      </w:r>
      <w:r w:rsidR="0094556B" w:rsidRPr="00F167D1">
        <w:rPr>
          <w:rFonts w:ascii="Arial" w:hAnsi="Arial"/>
          <w:b/>
          <w:i/>
          <w:spacing w:val="36"/>
          <w:w w:val="80"/>
        </w:rPr>
        <w:t xml:space="preserve"> </w:t>
      </w:r>
      <w:r w:rsidR="0094556B" w:rsidRPr="00F167D1">
        <w:rPr>
          <w:rFonts w:ascii="Arial" w:hAnsi="Arial"/>
          <w:b/>
          <w:i/>
          <w:w w:val="80"/>
        </w:rPr>
        <w:t>INOVAÇÃO</w:t>
      </w:r>
      <w:r w:rsidR="0094556B" w:rsidRPr="00F167D1">
        <w:rPr>
          <w:rFonts w:ascii="Arial" w:hAnsi="Arial"/>
          <w:i/>
          <w:w w:val="80"/>
        </w:rPr>
        <w:t>,</w:t>
      </w:r>
      <w:r w:rsidR="0094556B" w:rsidRPr="00F167D1">
        <w:rPr>
          <w:rFonts w:ascii="Arial" w:hAnsi="Arial"/>
          <w:i/>
          <w:spacing w:val="39"/>
          <w:w w:val="80"/>
        </w:rPr>
        <w:t xml:space="preserve"> </w:t>
      </w:r>
      <w:r w:rsidR="0094556B" w:rsidRPr="00F167D1">
        <w:rPr>
          <w:rFonts w:ascii="Arial" w:hAnsi="Arial"/>
          <w:i/>
          <w:w w:val="80"/>
        </w:rPr>
        <w:t>não</w:t>
      </w:r>
      <w:r w:rsidR="0094556B" w:rsidRPr="00F167D1">
        <w:rPr>
          <w:rFonts w:ascii="Arial" w:hAnsi="Arial"/>
          <w:i/>
          <w:spacing w:val="36"/>
          <w:w w:val="80"/>
        </w:rPr>
        <w:t xml:space="preserve"> </w:t>
      </w:r>
      <w:r w:rsidR="0094556B" w:rsidRPr="00F167D1">
        <w:rPr>
          <w:rFonts w:ascii="Arial" w:hAnsi="Arial"/>
          <w:i/>
          <w:w w:val="80"/>
        </w:rPr>
        <w:t>acumulará</w:t>
      </w:r>
      <w:r w:rsidR="0094556B" w:rsidRPr="00F167D1">
        <w:rPr>
          <w:rFonts w:ascii="Arial" w:hAnsi="Arial"/>
          <w:i/>
          <w:spacing w:val="35"/>
          <w:w w:val="80"/>
        </w:rPr>
        <w:t xml:space="preserve"> </w:t>
      </w:r>
      <w:r w:rsidR="0094556B" w:rsidRPr="00F167D1">
        <w:rPr>
          <w:rFonts w:ascii="Arial" w:hAnsi="Arial"/>
          <w:i/>
          <w:w w:val="80"/>
        </w:rPr>
        <w:t>bolsa</w:t>
      </w:r>
      <w:r w:rsidR="0094556B" w:rsidRPr="00F167D1">
        <w:rPr>
          <w:rFonts w:ascii="Arial" w:hAnsi="Arial"/>
          <w:i/>
          <w:spacing w:val="38"/>
          <w:w w:val="80"/>
        </w:rPr>
        <w:t xml:space="preserve"> </w:t>
      </w:r>
      <w:r w:rsidR="0094556B" w:rsidRPr="00F167D1">
        <w:rPr>
          <w:rFonts w:ascii="Arial" w:hAnsi="Arial"/>
          <w:i/>
          <w:w w:val="80"/>
        </w:rPr>
        <w:t xml:space="preserve">de </w:t>
      </w:r>
      <w:r w:rsidR="0094556B" w:rsidRPr="00F167D1">
        <w:rPr>
          <w:rFonts w:ascii="Arial" w:hAnsi="Arial"/>
          <w:i/>
          <w:w w:val="85"/>
        </w:rPr>
        <w:t>qualquer outra natureza ou manterá vínculo empregatício enquanto permanecer bolsista desta</w:t>
      </w:r>
      <w:r w:rsidR="0094556B" w:rsidRPr="00F167D1">
        <w:rPr>
          <w:rFonts w:ascii="Arial" w:hAnsi="Arial"/>
          <w:i/>
          <w:spacing w:val="1"/>
          <w:w w:val="85"/>
        </w:rPr>
        <w:t xml:space="preserve"> </w:t>
      </w:r>
      <w:r w:rsidR="0094556B" w:rsidRPr="00F167D1">
        <w:rPr>
          <w:rFonts w:ascii="Arial" w:hAnsi="Arial"/>
          <w:i/>
          <w:w w:val="90"/>
        </w:rPr>
        <w:t>Chamada</w:t>
      </w:r>
      <w:r w:rsidR="0094556B" w:rsidRPr="00F167D1">
        <w:rPr>
          <w:rFonts w:ascii="Arial" w:hAnsi="Arial"/>
          <w:i/>
          <w:spacing w:val="-8"/>
          <w:w w:val="90"/>
        </w:rPr>
        <w:t xml:space="preserve"> </w:t>
      </w:r>
      <w:r w:rsidR="0094556B" w:rsidRPr="00F167D1">
        <w:rPr>
          <w:rFonts w:ascii="Arial" w:hAnsi="Arial"/>
          <w:i/>
          <w:w w:val="90"/>
        </w:rPr>
        <w:t>Pública.</w:t>
      </w:r>
    </w:p>
    <w:p w14:paraId="278C429F" w14:textId="6518FA21" w:rsidR="001518A7" w:rsidRPr="00F167D1" w:rsidRDefault="0094556B" w:rsidP="0094556B">
      <w:pPr>
        <w:pStyle w:val="PargrafodaLista"/>
        <w:numPr>
          <w:ilvl w:val="1"/>
          <w:numId w:val="6"/>
        </w:numPr>
        <w:tabs>
          <w:tab w:val="left" w:pos="1950"/>
          <w:tab w:val="left" w:pos="1951"/>
        </w:tabs>
        <w:spacing w:before="1" w:line="237" w:lineRule="auto"/>
        <w:ind w:right="1464" w:hanging="512"/>
        <w:jc w:val="both"/>
        <w:rPr>
          <w:rFonts w:ascii="Arial" w:hAnsi="Arial"/>
          <w:i/>
        </w:rPr>
      </w:pPr>
      <w:r w:rsidRPr="00F167D1">
        <w:rPr>
          <w:rFonts w:ascii="Arial" w:hAnsi="Arial"/>
          <w:i/>
          <w:w w:val="80"/>
        </w:rPr>
        <w:t>O</w:t>
      </w:r>
      <w:r w:rsidRPr="00F167D1">
        <w:rPr>
          <w:rFonts w:ascii="Arial" w:hAnsi="Arial"/>
          <w:i/>
          <w:spacing w:val="10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tratamento</w:t>
      </w:r>
      <w:r w:rsidRPr="00F167D1">
        <w:rPr>
          <w:rFonts w:ascii="Arial" w:hAnsi="Arial"/>
          <w:i/>
          <w:spacing w:val="10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dos</w:t>
      </w:r>
      <w:r w:rsidRPr="00F167D1">
        <w:rPr>
          <w:rFonts w:ascii="Arial" w:hAnsi="Arial"/>
          <w:i/>
          <w:spacing w:val="8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dados</w:t>
      </w:r>
      <w:r w:rsidRPr="00F167D1">
        <w:rPr>
          <w:rFonts w:ascii="Arial" w:hAnsi="Arial"/>
          <w:i/>
          <w:spacing w:val="13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coletados</w:t>
      </w:r>
      <w:r w:rsidRPr="00F167D1">
        <w:rPr>
          <w:rFonts w:ascii="Arial" w:hAnsi="Arial"/>
          <w:i/>
          <w:spacing w:val="10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no</w:t>
      </w:r>
      <w:r w:rsidRPr="00F167D1">
        <w:rPr>
          <w:rFonts w:ascii="Arial" w:hAnsi="Arial"/>
          <w:i/>
          <w:spacing w:val="10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âmbito</w:t>
      </w:r>
      <w:r w:rsidRPr="00F167D1">
        <w:rPr>
          <w:rFonts w:ascii="Arial" w:hAnsi="Arial"/>
          <w:i/>
          <w:spacing w:val="10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desse</w:t>
      </w:r>
      <w:r w:rsidRPr="00F167D1">
        <w:rPr>
          <w:rFonts w:ascii="Arial" w:hAnsi="Arial"/>
          <w:i/>
          <w:spacing w:val="10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Programa</w:t>
      </w:r>
      <w:r w:rsidRPr="00F167D1">
        <w:rPr>
          <w:rFonts w:ascii="Arial" w:hAnsi="Arial"/>
          <w:i/>
          <w:spacing w:val="11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se</w:t>
      </w:r>
      <w:r w:rsidRPr="00F167D1">
        <w:rPr>
          <w:rFonts w:ascii="Arial" w:hAnsi="Arial"/>
          <w:i/>
          <w:spacing w:val="10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dará</w:t>
      </w:r>
      <w:r w:rsidRPr="00F167D1">
        <w:rPr>
          <w:rFonts w:ascii="Arial" w:hAnsi="Arial"/>
          <w:i/>
          <w:spacing w:val="10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de</w:t>
      </w:r>
      <w:r w:rsidRPr="00F167D1">
        <w:rPr>
          <w:rFonts w:ascii="Arial" w:hAnsi="Arial"/>
          <w:i/>
          <w:spacing w:val="13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acordo</w:t>
      </w:r>
      <w:r w:rsidRPr="00F167D1">
        <w:rPr>
          <w:rFonts w:ascii="Arial" w:hAnsi="Arial"/>
          <w:i/>
          <w:spacing w:val="8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com</w:t>
      </w:r>
      <w:r w:rsidRPr="00F167D1">
        <w:rPr>
          <w:rFonts w:ascii="Arial" w:hAnsi="Arial"/>
          <w:i/>
          <w:spacing w:val="12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os</w:t>
      </w:r>
      <w:r w:rsidRPr="00F167D1">
        <w:rPr>
          <w:rFonts w:ascii="Arial" w:hAnsi="Arial"/>
          <w:i/>
          <w:spacing w:val="10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artigos</w:t>
      </w:r>
      <w:r w:rsidRPr="00F167D1">
        <w:rPr>
          <w:rFonts w:ascii="Arial" w:hAnsi="Arial"/>
          <w:i/>
          <w:spacing w:val="10"/>
          <w:w w:val="80"/>
        </w:rPr>
        <w:t xml:space="preserve"> </w:t>
      </w:r>
      <w:r w:rsidRPr="00F167D1">
        <w:rPr>
          <w:rFonts w:ascii="Arial" w:hAnsi="Arial"/>
          <w:i/>
          <w:w w:val="80"/>
        </w:rPr>
        <w:t>7,</w:t>
      </w:r>
      <w:r w:rsidRPr="00F167D1">
        <w:rPr>
          <w:rFonts w:ascii="Arial" w:hAnsi="Arial"/>
          <w:i/>
          <w:spacing w:val="1"/>
          <w:w w:val="80"/>
        </w:rPr>
        <w:t xml:space="preserve"> </w:t>
      </w:r>
      <w:r w:rsidRPr="00F167D1">
        <w:rPr>
          <w:rFonts w:ascii="Arial" w:hAnsi="Arial"/>
          <w:i/>
          <w:w w:val="90"/>
        </w:rPr>
        <w:t>IV</w:t>
      </w:r>
      <w:r w:rsidRPr="00F167D1">
        <w:rPr>
          <w:rFonts w:ascii="Arial" w:hAnsi="Arial"/>
          <w:i/>
          <w:spacing w:val="-8"/>
          <w:w w:val="90"/>
        </w:rPr>
        <w:t xml:space="preserve"> </w:t>
      </w:r>
      <w:r w:rsidRPr="00F167D1">
        <w:rPr>
          <w:rFonts w:ascii="Arial" w:hAnsi="Arial"/>
          <w:i/>
          <w:w w:val="90"/>
        </w:rPr>
        <w:t>e</w:t>
      </w:r>
      <w:r w:rsidRPr="00F167D1">
        <w:rPr>
          <w:rFonts w:ascii="Arial" w:hAnsi="Arial"/>
          <w:i/>
          <w:spacing w:val="-8"/>
          <w:w w:val="90"/>
        </w:rPr>
        <w:t xml:space="preserve"> </w:t>
      </w:r>
      <w:r w:rsidRPr="00F167D1">
        <w:rPr>
          <w:rFonts w:ascii="Arial" w:hAnsi="Arial"/>
          <w:i/>
          <w:w w:val="90"/>
        </w:rPr>
        <w:t>11,</w:t>
      </w:r>
      <w:r w:rsidRPr="00F167D1">
        <w:rPr>
          <w:rFonts w:ascii="Arial" w:hAnsi="Arial"/>
          <w:i/>
          <w:spacing w:val="-8"/>
          <w:w w:val="90"/>
        </w:rPr>
        <w:t xml:space="preserve"> </w:t>
      </w:r>
      <w:r w:rsidRPr="00F167D1">
        <w:rPr>
          <w:rFonts w:ascii="Arial" w:hAnsi="Arial"/>
          <w:i/>
          <w:w w:val="90"/>
        </w:rPr>
        <w:t>II,c</w:t>
      </w:r>
      <w:r w:rsidRPr="00F167D1">
        <w:rPr>
          <w:rFonts w:ascii="Arial" w:hAnsi="Arial"/>
          <w:i/>
          <w:spacing w:val="-6"/>
          <w:w w:val="90"/>
        </w:rPr>
        <w:t xml:space="preserve"> </w:t>
      </w:r>
      <w:r w:rsidRPr="00F167D1">
        <w:rPr>
          <w:rFonts w:ascii="Arial" w:hAnsi="Arial"/>
          <w:i/>
          <w:w w:val="90"/>
        </w:rPr>
        <w:t>da</w:t>
      </w:r>
      <w:r w:rsidRPr="00F167D1">
        <w:rPr>
          <w:rFonts w:ascii="Arial" w:hAnsi="Arial"/>
          <w:i/>
          <w:spacing w:val="-7"/>
          <w:w w:val="90"/>
        </w:rPr>
        <w:t xml:space="preserve"> </w:t>
      </w:r>
      <w:r w:rsidRPr="00F167D1">
        <w:rPr>
          <w:rFonts w:ascii="Arial" w:hAnsi="Arial"/>
          <w:i/>
          <w:w w:val="90"/>
        </w:rPr>
        <w:t>Lei</w:t>
      </w:r>
      <w:r w:rsidRPr="00F167D1">
        <w:rPr>
          <w:rFonts w:ascii="Arial" w:hAnsi="Arial"/>
          <w:i/>
          <w:spacing w:val="-5"/>
          <w:w w:val="90"/>
        </w:rPr>
        <w:t xml:space="preserve"> </w:t>
      </w:r>
      <w:r w:rsidRPr="00F167D1">
        <w:rPr>
          <w:rFonts w:ascii="Arial" w:hAnsi="Arial"/>
          <w:i/>
          <w:w w:val="90"/>
        </w:rPr>
        <w:t>13.709/18</w:t>
      </w:r>
      <w:r w:rsidR="001B216C" w:rsidRPr="00F167D1">
        <w:rPr>
          <w:rFonts w:ascii="Arial" w:hAnsi="Arial"/>
          <w:i/>
          <w:w w:val="90"/>
        </w:rPr>
        <w:t>.</w:t>
      </w:r>
      <w:r w:rsidR="001B216C" w:rsidRPr="00F167D1">
        <w:rPr>
          <w:rStyle w:val="Refdenotaderodap"/>
          <w:rFonts w:ascii="Arial" w:hAnsi="Arial"/>
          <w:i/>
          <w:w w:val="90"/>
        </w:rPr>
        <w:footnoteReference w:id="1"/>
      </w:r>
    </w:p>
    <w:p w14:paraId="278C42A0" w14:textId="77777777" w:rsidR="001518A7" w:rsidRDefault="001518A7">
      <w:pPr>
        <w:pStyle w:val="Corpodetexto"/>
        <w:rPr>
          <w:rFonts w:ascii="Arial"/>
          <w:i/>
          <w:sz w:val="24"/>
        </w:rPr>
      </w:pPr>
    </w:p>
    <w:p w14:paraId="278C42A1" w14:textId="77777777" w:rsidR="001518A7" w:rsidRDefault="001518A7">
      <w:pPr>
        <w:pStyle w:val="Corpodetexto"/>
        <w:spacing w:before="9"/>
        <w:rPr>
          <w:rFonts w:ascii="Arial"/>
          <w:i/>
          <w:sz w:val="25"/>
        </w:rPr>
      </w:pPr>
    </w:p>
    <w:p w14:paraId="23211DFB" w14:textId="6577CE8A" w:rsidR="001B216C" w:rsidRPr="001B216C" w:rsidRDefault="0094556B" w:rsidP="001B216C">
      <w:pPr>
        <w:pStyle w:val="Ttulo2"/>
        <w:numPr>
          <w:ilvl w:val="0"/>
          <w:numId w:val="6"/>
        </w:numPr>
        <w:tabs>
          <w:tab w:val="left" w:pos="1582"/>
        </w:tabs>
        <w:spacing w:before="1"/>
      </w:pPr>
      <w:r w:rsidRPr="001B216C">
        <w:rPr>
          <w:color w:val="006FC0"/>
          <w:w w:val="90"/>
        </w:rPr>
        <w:t>ASSINATURAS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4310"/>
      </w:tblGrid>
      <w:tr w:rsidR="001518A7" w14:paraId="278C42A4" w14:textId="77777777">
        <w:trPr>
          <w:trHeight w:val="535"/>
        </w:trPr>
        <w:tc>
          <w:tcPr>
            <w:tcW w:w="8621" w:type="dxa"/>
            <w:gridSpan w:val="2"/>
            <w:shd w:val="clear" w:color="auto" w:fill="DAEDF3"/>
          </w:tcPr>
          <w:p w14:paraId="278C42A3" w14:textId="77777777" w:rsidR="001518A7" w:rsidRDefault="0094556B">
            <w:pPr>
              <w:pStyle w:val="TableParagraph"/>
              <w:spacing w:before="35" w:line="216" w:lineRule="auto"/>
              <w:ind w:left="597" w:hanging="510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1518A7" w14:paraId="278C42A6" w14:textId="77777777">
        <w:trPr>
          <w:trHeight w:val="522"/>
        </w:trPr>
        <w:tc>
          <w:tcPr>
            <w:tcW w:w="8621" w:type="dxa"/>
            <w:gridSpan w:val="2"/>
          </w:tcPr>
          <w:p w14:paraId="278C42A5" w14:textId="5FB8260E" w:rsidR="001518A7" w:rsidRDefault="0094556B">
            <w:pPr>
              <w:pStyle w:val="TableParagraph"/>
              <w:spacing w:before="120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  <w:r w:rsidR="00B34AFE">
              <w:rPr>
                <w:rFonts w:ascii="Arial MT"/>
                <w:w w:val="80"/>
              </w:rPr>
              <w:t xml:space="preserve"> </w:t>
            </w:r>
            <w:r w:rsidR="000B63D1" w:rsidRPr="000B63D1">
              <w:rPr>
                <w:rFonts w:ascii="Arial MT"/>
                <w:w w:val="80"/>
                <w:highlight w:val="yellow"/>
              </w:rPr>
              <w:t>XXXXXX</w:t>
            </w:r>
            <w:r w:rsidR="00B34AFE">
              <w:rPr>
                <w:rFonts w:ascii="Arial MT"/>
                <w:w w:val="80"/>
              </w:rPr>
              <w:t xml:space="preserve">, </w:t>
            </w:r>
            <w:r w:rsidR="00B34AFE" w:rsidRPr="00B34AFE">
              <w:rPr>
                <w:rFonts w:ascii="Arial MT"/>
                <w:w w:val="80"/>
                <w:highlight w:val="yellow"/>
              </w:rPr>
              <w:t>xx</w:t>
            </w:r>
            <w:r w:rsidR="00B34AFE">
              <w:rPr>
                <w:rFonts w:ascii="Arial MT"/>
                <w:w w:val="80"/>
              </w:rPr>
              <w:t xml:space="preserve"> de </w:t>
            </w:r>
            <w:r w:rsidR="00D7721B">
              <w:rPr>
                <w:rFonts w:ascii="Arial MT"/>
                <w:w w:val="80"/>
              </w:rPr>
              <w:t>agosto</w:t>
            </w:r>
            <w:r w:rsidR="00B34AFE">
              <w:rPr>
                <w:rFonts w:ascii="Arial MT"/>
                <w:w w:val="80"/>
              </w:rPr>
              <w:t xml:space="preserve"> de 2021.</w:t>
            </w:r>
          </w:p>
        </w:tc>
      </w:tr>
      <w:tr w:rsidR="001518A7" w14:paraId="278C42A9" w14:textId="77777777">
        <w:trPr>
          <w:trHeight w:val="761"/>
        </w:trPr>
        <w:tc>
          <w:tcPr>
            <w:tcW w:w="4311" w:type="dxa"/>
          </w:tcPr>
          <w:p w14:paraId="08D38830" w14:textId="77777777" w:rsidR="00AA7DC1" w:rsidRDefault="00AA7DC1" w:rsidP="00AA7DC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278C42A7" w14:textId="2AC845A2" w:rsidR="001518A7" w:rsidRDefault="000B63D1" w:rsidP="00AA7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A7DC1">
              <w:rPr>
                <w:rFonts w:ascii="Times New Roman"/>
                <w:sz w:val="20"/>
                <w:highlight w:val="yellow"/>
              </w:rPr>
              <w:t>Inserir</w:t>
            </w:r>
            <w:r w:rsidR="00F167D1">
              <w:rPr>
                <w:rFonts w:ascii="Times New Roman"/>
                <w:sz w:val="20"/>
                <w:highlight w:val="yellow"/>
              </w:rPr>
              <w:t xml:space="preserve"> imagem</w:t>
            </w:r>
            <w:r w:rsidRPr="00AA7DC1">
              <w:rPr>
                <w:rFonts w:ascii="Times New Roman"/>
                <w:sz w:val="20"/>
                <w:highlight w:val="yellow"/>
              </w:rPr>
              <w:t xml:space="preserve"> </w:t>
            </w:r>
            <w:r w:rsidR="00F167D1">
              <w:rPr>
                <w:rFonts w:ascii="Times New Roman"/>
                <w:sz w:val="20"/>
                <w:highlight w:val="yellow"/>
              </w:rPr>
              <w:t>d</w:t>
            </w:r>
            <w:r w:rsidRPr="00AA7DC1">
              <w:rPr>
                <w:rFonts w:ascii="Times New Roman"/>
                <w:sz w:val="20"/>
                <w:highlight w:val="yellow"/>
              </w:rPr>
              <w:t>a assinat</w:t>
            </w:r>
            <w:r w:rsidR="00AA7DC1" w:rsidRPr="00AA7DC1">
              <w:rPr>
                <w:rFonts w:ascii="Times New Roman"/>
                <w:sz w:val="20"/>
                <w:highlight w:val="yellow"/>
              </w:rPr>
              <w:t>ura do bolsista</w:t>
            </w:r>
          </w:p>
        </w:tc>
        <w:tc>
          <w:tcPr>
            <w:tcW w:w="4310" w:type="dxa"/>
          </w:tcPr>
          <w:p w14:paraId="5B29AD7A" w14:textId="77777777" w:rsidR="00AA7DC1" w:rsidRDefault="00AA7DC1" w:rsidP="00AA7DC1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278C42A8" w14:textId="4B198349" w:rsidR="001518A7" w:rsidRDefault="00AA7DC1" w:rsidP="00AA7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A7DC1">
              <w:rPr>
                <w:rFonts w:ascii="Times New Roman"/>
                <w:sz w:val="20"/>
                <w:highlight w:val="yellow"/>
              </w:rPr>
              <w:t xml:space="preserve">Inserir </w:t>
            </w:r>
            <w:r w:rsidR="00F167D1">
              <w:rPr>
                <w:rFonts w:ascii="Times New Roman"/>
                <w:sz w:val="20"/>
                <w:highlight w:val="yellow"/>
              </w:rPr>
              <w:t>imagem da</w:t>
            </w:r>
            <w:r w:rsidRPr="00AA7DC1">
              <w:rPr>
                <w:rFonts w:ascii="Times New Roman"/>
                <w:sz w:val="20"/>
                <w:highlight w:val="yellow"/>
              </w:rPr>
              <w:t xml:space="preserve"> assinatura do docente</w:t>
            </w:r>
          </w:p>
        </w:tc>
      </w:tr>
      <w:tr w:rsidR="001518A7" w14:paraId="278C42AC" w14:textId="77777777">
        <w:trPr>
          <w:trHeight w:val="535"/>
        </w:trPr>
        <w:tc>
          <w:tcPr>
            <w:tcW w:w="4311" w:type="dxa"/>
            <w:shd w:val="clear" w:color="auto" w:fill="C5D9F0"/>
          </w:tcPr>
          <w:p w14:paraId="7F157034" w14:textId="77777777" w:rsidR="001518A7" w:rsidRDefault="0094556B">
            <w:pPr>
              <w:pStyle w:val="TableParagraph"/>
              <w:spacing w:before="12"/>
              <w:ind w:left="1262"/>
              <w:rPr>
                <w:i/>
                <w:w w:val="80"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  <w:p w14:paraId="278C42AA" w14:textId="1487DDD9" w:rsidR="0023617B" w:rsidRDefault="0023617B" w:rsidP="0023617B">
            <w:pPr>
              <w:pStyle w:val="TableParagraph"/>
              <w:spacing w:before="12"/>
              <w:ind w:left="233"/>
              <w:jc w:val="center"/>
              <w:rPr>
                <w:i/>
              </w:rPr>
            </w:pPr>
          </w:p>
        </w:tc>
        <w:tc>
          <w:tcPr>
            <w:tcW w:w="4310" w:type="dxa"/>
            <w:shd w:val="clear" w:color="auto" w:fill="C5D9F0"/>
          </w:tcPr>
          <w:p w14:paraId="278C42AB" w14:textId="4ECF3955" w:rsidR="0023617B" w:rsidRDefault="0094556B" w:rsidP="00673CB4">
            <w:pPr>
              <w:pStyle w:val="TableParagraph"/>
              <w:spacing w:before="33" w:line="216" w:lineRule="auto"/>
              <w:ind w:left="1847" w:hanging="1514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1518A7" w14:paraId="278C42AE" w14:textId="77777777">
        <w:trPr>
          <w:trHeight w:val="306"/>
        </w:trPr>
        <w:tc>
          <w:tcPr>
            <w:tcW w:w="8621" w:type="dxa"/>
            <w:gridSpan w:val="2"/>
          </w:tcPr>
          <w:p w14:paraId="278C42AD" w14:textId="31A89363" w:rsidR="0023617B" w:rsidRDefault="002361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A7" w14:paraId="278C42B0" w14:textId="77777777">
        <w:trPr>
          <w:trHeight w:val="535"/>
        </w:trPr>
        <w:tc>
          <w:tcPr>
            <w:tcW w:w="8621" w:type="dxa"/>
            <w:gridSpan w:val="2"/>
            <w:shd w:val="clear" w:color="auto" w:fill="C5D9F0"/>
          </w:tcPr>
          <w:p w14:paraId="346857C6" w14:textId="77777777" w:rsidR="001518A7" w:rsidRDefault="0094556B">
            <w:pPr>
              <w:pStyle w:val="TableParagraph"/>
              <w:spacing w:before="33" w:line="216" w:lineRule="auto"/>
              <w:ind w:left="2644" w:right="1843" w:hanging="652"/>
              <w:rPr>
                <w:i/>
                <w:w w:val="80"/>
              </w:rPr>
            </w:pPr>
            <w:r>
              <w:rPr>
                <w:i/>
                <w:w w:val="80"/>
              </w:rPr>
              <w:t>Aprovação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da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Pró-Reitoria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Pós-Graduação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ou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equivalente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nos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Institutos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</w:p>
          <w:p w14:paraId="278C42AF" w14:textId="472D4D24" w:rsidR="00115817" w:rsidRPr="00E55AF0" w:rsidRDefault="00115817" w:rsidP="00115817">
            <w:pPr>
              <w:pStyle w:val="Corpodetexto"/>
              <w:spacing w:line="204" w:lineRule="auto"/>
              <w:ind w:left="53" w:right="148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55AF0">
              <w:rPr>
                <w:rFonts w:asciiTheme="minorHAnsi" w:hAnsiTheme="minorHAnsi" w:cstheme="minorHAnsi"/>
                <w:i/>
                <w:iCs/>
                <w:color w:val="FF0000"/>
                <w:w w:val="85"/>
                <w:sz w:val="20"/>
                <w:szCs w:val="20"/>
              </w:rPr>
              <w:t>(</w:t>
            </w:r>
            <w:r w:rsidR="001E55EF" w:rsidRPr="00E55AF0">
              <w:rPr>
                <w:rFonts w:asciiTheme="minorHAnsi" w:hAnsiTheme="minorHAnsi" w:cstheme="minorHAnsi"/>
                <w:i/>
                <w:iCs/>
                <w:color w:val="FF0000"/>
                <w:w w:val="85"/>
                <w:sz w:val="20"/>
                <w:szCs w:val="20"/>
              </w:rPr>
              <w:t xml:space="preserve"> </w:t>
            </w:r>
            <w:r w:rsidR="00587FA4" w:rsidRPr="00E55AF0">
              <w:rPr>
                <w:rFonts w:asciiTheme="minorHAnsi" w:hAnsiTheme="minorHAnsi" w:cstheme="minorHAnsi"/>
                <w:i/>
                <w:iCs/>
                <w:color w:val="FF0000"/>
                <w:w w:val="85"/>
                <w:sz w:val="20"/>
                <w:szCs w:val="20"/>
              </w:rPr>
              <w:t>Assinado eltronicamente nos termos do Decreto</w:t>
            </w:r>
            <w:r w:rsidR="00E55AF0" w:rsidRPr="00E55AF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Estadual nº 7304/2021</w:t>
            </w:r>
            <w:r w:rsidRPr="00E55AF0">
              <w:rPr>
                <w:rFonts w:asciiTheme="minorHAnsi" w:hAnsiTheme="minorHAnsi" w:cstheme="minorHAnsi"/>
                <w:i/>
                <w:iCs/>
                <w:color w:val="FF0000"/>
                <w:w w:val="85"/>
                <w:sz w:val="20"/>
                <w:szCs w:val="20"/>
              </w:rPr>
              <w:t>)</w:t>
            </w:r>
          </w:p>
        </w:tc>
      </w:tr>
    </w:tbl>
    <w:p w14:paraId="615B7876" w14:textId="77777777" w:rsidR="0066691E" w:rsidRDefault="0066691E" w:rsidP="001B216C">
      <w:pPr>
        <w:pStyle w:val="Corpodetexto"/>
        <w:spacing w:before="5"/>
        <w:rPr>
          <w:sz w:val="20"/>
        </w:rPr>
      </w:pPr>
    </w:p>
    <w:sectPr w:rsidR="0066691E" w:rsidSect="001B216C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380" w:right="240" w:bottom="568" w:left="320" w:header="454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90D0" w14:textId="77777777" w:rsidR="00A33BEB" w:rsidRDefault="00A33BEB">
      <w:r>
        <w:separator/>
      </w:r>
    </w:p>
  </w:endnote>
  <w:endnote w:type="continuationSeparator" w:id="0">
    <w:p w14:paraId="3A7618B9" w14:textId="77777777" w:rsidR="00A33BEB" w:rsidRDefault="00A3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454E" w14:textId="77777777" w:rsidR="001518A7" w:rsidRDefault="00D7721B">
    <w:pPr>
      <w:pStyle w:val="Corpodetexto"/>
      <w:spacing w:line="14" w:lineRule="auto"/>
      <w:rPr>
        <w:sz w:val="20"/>
      </w:rPr>
    </w:pPr>
    <w:r>
      <w:pict w14:anchorId="278C4564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5.9pt;margin-top:804pt;width:83.7pt;height:13.5pt;z-index:-251657728;mso-position-horizontal-relative:page;mso-position-vertical-relative:page;mso-width-relative:page;mso-height-relative:page" filled="f" stroked="f">
          <v:textbox style="mso-next-textbox:#_x0000_s2054" inset="0,0,0,0">
            <w:txbxContent>
              <w:p w14:paraId="278C458B" w14:textId="77777777" w:rsidR="001518A7" w:rsidRDefault="00D7721B">
                <w:pPr>
                  <w:spacing w:before="19"/>
                  <w:ind w:left="20"/>
                  <w:rPr>
                    <w:rFonts w:ascii="Arial"/>
                    <w:b/>
                    <w:i/>
                    <w:sz w:val="20"/>
                  </w:rPr>
                </w:pPr>
                <w:hyperlink r:id="rId1">
                  <w:r w:rsidR="0094556B">
                    <w:rPr>
                      <w:rFonts w:ascii="Arial"/>
                      <w:b/>
                      <w:i/>
                      <w:color w:val="4471C4"/>
                      <w:spacing w:val="-1"/>
                      <w:w w:val="80"/>
                      <w:sz w:val="20"/>
                    </w:rPr>
                    <w:t>www.FapPR.pr.gov.br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454F" w14:textId="4F1083C8" w:rsidR="001518A7" w:rsidRDefault="001518A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F433" w14:textId="77777777" w:rsidR="00A33BEB" w:rsidRDefault="00A33BEB">
      <w:r>
        <w:separator/>
      </w:r>
    </w:p>
  </w:footnote>
  <w:footnote w:type="continuationSeparator" w:id="0">
    <w:p w14:paraId="4B9C0F33" w14:textId="77777777" w:rsidR="00A33BEB" w:rsidRDefault="00A33BEB">
      <w:r>
        <w:continuationSeparator/>
      </w:r>
    </w:p>
  </w:footnote>
  <w:footnote w:id="1">
    <w:p w14:paraId="50064BA8" w14:textId="5272EDE3" w:rsidR="001B216C" w:rsidRDefault="001B216C" w:rsidP="001B216C">
      <w:pPr>
        <w:spacing w:before="37" w:line="228" w:lineRule="exact"/>
        <w:ind w:left="1382"/>
        <w:rPr>
          <w:sz w:val="18"/>
        </w:rPr>
      </w:pPr>
      <w:r>
        <w:rPr>
          <w:rStyle w:val="Refdenotaderodap"/>
        </w:rPr>
        <w:footnoteRef/>
      </w:r>
      <w:r>
        <w:rPr>
          <w:spacing w:val="-3"/>
          <w:w w:val="80"/>
          <w:sz w:val="18"/>
        </w:rPr>
        <w:t>Art.</w:t>
      </w:r>
      <w:r>
        <w:rPr>
          <w:spacing w:val="-6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14:paraId="1C913A09" w14:textId="77777777" w:rsidR="001B216C" w:rsidRDefault="001B216C" w:rsidP="001B216C">
      <w:pPr>
        <w:ind w:left="1382" w:right="1374"/>
        <w:rPr>
          <w:sz w:val="18"/>
        </w:rPr>
      </w:pPr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14:paraId="0A6C221F" w14:textId="77777777" w:rsidR="001B216C" w:rsidRDefault="001B216C" w:rsidP="001B216C">
      <w:pPr>
        <w:spacing w:line="206" w:lineRule="exact"/>
        <w:ind w:left="1382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14:paraId="7165B13C" w14:textId="7DCCD0E4" w:rsidR="001B216C" w:rsidRDefault="001B216C" w:rsidP="001B216C">
      <w:pPr>
        <w:spacing w:line="206" w:lineRule="exact"/>
        <w:ind w:left="1382"/>
        <w:rPr>
          <w:sz w:val="18"/>
        </w:rPr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 w:rsidR="0023617B">
        <w:rPr>
          <w:w w:val="80"/>
          <w:sz w:val="18"/>
        </w:rPr>
        <w:t>.</w:t>
      </w:r>
    </w:p>
    <w:p w14:paraId="0A40BF66" w14:textId="654D50EB" w:rsidR="001B216C" w:rsidRPr="001B216C" w:rsidRDefault="001B216C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454C" w14:textId="77777777" w:rsidR="001518A7" w:rsidRDefault="0094556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78C4562" wp14:editId="24466E41">
          <wp:simplePos x="0" y="0"/>
          <wp:positionH relativeFrom="page">
            <wp:posOffset>3024505</wp:posOffset>
          </wp:positionH>
          <wp:positionV relativeFrom="page">
            <wp:posOffset>288290</wp:posOffset>
          </wp:positionV>
          <wp:extent cx="1510665" cy="59436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A59A" w14:textId="46A8BBAE" w:rsidR="0066691E" w:rsidRDefault="0066691E">
    <w:pPr>
      <w:pStyle w:val="Cabealho"/>
    </w:pPr>
    <w:r>
      <w:rPr>
        <w:noProof/>
      </w:rPr>
      <w:drawing>
        <wp:anchor distT="0" distB="0" distL="0" distR="0" simplePos="0" relativeHeight="251657728" behindDoc="1" locked="0" layoutInCell="1" allowOverlap="1" wp14:anchorId="5234CDBD" wp14:editId="3D007EB1">
          <wp:simplePos x="0" y="0"/>
          <wp:positionH relativeFrom="page">
            <wp:posOffset>2832100</wp:posOffset>
          </wp:positionH>
          <wp:positionV relativeFrom="page">
            <wp:posOffset>297180</wp:posOffset>
          </wp:positionV>
          <wp:extent cx="1852930" cy="731520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8C454D" w14:textId="77777777" w:rsidR="001518A7" w:rsidRDefault="001518A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814" w:hanging="490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4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1382" w:hanging="24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48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382" w:hanging="232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3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32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098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124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149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20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5" w:hanging="2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0" w:hanging="2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5" w:hanging="2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0" w:hanging="2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5" w:hanging="2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2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5" w:hanging="203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814" w:hanging="426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098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ascii="Arial MT" w:eastAsia="Arial MT" w:hAnsi="Arial MT" w:cs="Arial MT" w:hint="default"/>
        <w:spacing w:val="-5"/>
        <w:w w:val="8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149" w:hanging="1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1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1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1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1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1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107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87" w:hanging="206"/>
        <w:jc w:val="left"/>
      </w:pPr>
      <w:rPr>
        <w:rFonts w:hint="default"/>
        <w:b/>
        <w:bCs/>
        <w:spacing w:val="-4"/>
        <w:w w:val="8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5" w:hanging="284"/>
        <w:jc w:val="left"/>
      </w:pPr>
      <w:rPr>
        <w:rFonts w:ascii="Arial" w:eastAsia="Arial" w:hAnsi="Arial" w:cs="Arial" w:hint="default"/>
        <w:b/>
        <w:bCs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6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2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3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72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7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8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0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581" w:hanging="20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950" w:hanging="462"/>
        <w:jc w:val="left"/>
      </w:pPr>
      <w:rPr>
        <w:rFonts w:ascii="Arial" w:eastAsia="Arial" w:hAnsi="Arial" w:cs="Arial" w:hint="default"/>
        <w:i/>
        <w:i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2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5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1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4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462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38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17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95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74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5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31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0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188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1382" w:hanging="218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376" w:hanging="21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18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1278" w:hanging="46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7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4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6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1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1382" w:hanging="15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15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1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1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1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1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1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1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158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  <w:jc w:val="left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19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6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906" w:hanging="9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44" w:hanging="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89" w:hanging="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33" w:hanging="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8" w:hanging="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3" w:hanging="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7" w:hanging="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2" w:hanging="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6" w:hanging="9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8A7"/>
    <w:rsid w:val="00055567"/>
    <w:rsid w:val="000B63D1"/>
    <w:rsid w:val="00115817"/>
    <w:rsid w:val="001518A7"/>
    <w:rsid w:val="00187B9D"/>
    <w:rsid w:val="00187D17"/>
    <w:rsid w:val="001B216C"/>
    <w:rsid w:val="001E55EF"/>
    <w:rsid w:val="0023617B"/>
    <w:rsid w:val="00421BDC"/>
    <w:rsid w:val="004870EA"/>
    <w:rsid w:val="004C68A2"/>
    <w:rsid w:val="004D1998"/>
    <w:rsid w:val="005055D6"/>
    <w:rsid w:val="005515EC"/>
    <w:rsid w:val="00561EC9"/>
    <w:rsid w:val="00587FA4"/>
    <w:rsid w:val="00660BFE"/>
    <w:rsid w:val="0066691E"/>
    <w:rsid w:val="00673CB4"/>
    <w:rsid w:val="0094556B"/>
    <w:rsid w:val="009D77C3"/>
    <w:rsid w:val="00A33BEB"/>
    <w:rsid w:val="00AA7DC1"/>
    <w:rsid w:val="00B34AFE"/>
    <w:rsid w:val="00C57F96"/>
    <w:rsid w:val="00D7721B"/>
    <w:rsid w:val="00E26DA7"/>
    <w:rsid w:val="00E31CED"/>
    <w:rsid w:val="00E55AF0"/>
    <w:rsid w:val="00E63BE7"/>
    <w:rsid w:val="00EB13D8"/>
    <w:rsid w:val="00EE065D"/>
    <w:rsid w:val="00EF28C8"/>
    <w:rsid w:val="00F167D1"/>
    <w:rsid w:val="00F82DDF"/>
    <w:rsid w:val="25D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78C4152"/>
  <w15:docId w15:val="{CB2FCEDD-9CC1-41F9-9876-28A929E3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84" w:right="165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814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382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Rodap">
    <w:name w:val="footer"/>
    <w:basedOn w:val="Normal"/>
    <w:link w:val="RodapChar"/>
    <w:rsid w:val="00187B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7B9D"/>
    <w:rPr>
      <w:rFonts w:ascii="Arial MT" w:eastAsia="Arial MT" w:hAnsi="Arial MT" w:cs="Arial MT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rsid w:val="00187B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B9D"/>
    <w:rPr>
      <w:rFonts w:ascii="Arial MT" w:eastAsia="Arial MT" w:hAnsi="Arial MT" w:cs="Arial MT"/>
      <w:sz w:val="22"/>
      <w:szCs w:val="22"/>
      <w:lang w:val="pt-PT" w:eastAsia="en-US"/>
    </w:rPr>
  </w:style>
  <w:style w:type="paragraph" w:styleId="Textodenotaderodap">
    <w:name w:val="footnote text"/>
    <w:basedOn w:val="Normal"/>
    <w:link w:val="TextodenotaderodapChar"/>
    <w:rsid w:val="001B216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B216C"/>
    <w:rPr>
      <w:rFonts w:ascii="Arial MT" w:eastAsia="Arial MT" w:hAnsi="Arial MT" w:cs="Arial MT"/>
      <w:lang w:val="pt-PT" w:eastAsia="en-US"/>
    </w:rPr>
  </w:style>
  <w:style w:type="character" w:styleId="Refdenotaderodap">
    <w:name w:val="footnote reference"/>
    <w:basedOn w:val="Fontepargpadro"/>
    <w:rsid w:val="001B216C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rsid w:val="00115817"/>
    <w:rPr>
      <w:rFonts w:ascii="Arial MT" w:eastAsia="Arial MT" w:hAnsi="Arial MT" w:cs="Arial MT"/>
      <w:sz w:val="22"/>
      <w:szCs w:val="22"/>
      <w:lang w:val="pt-PT" w:eastAsia="en-US"/>
    </w:rPr>
  </w:style>
  <w:style w:type="character" w:styleId="Refdecomentrio">
    <w:name w:val="annotation reference"/>
    <w:basedOn w:val="Fontepargpadro"/>
    <w:rsid w:val="0011581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158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15817"/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9"/>
    <customShpInfo spid="_x0000_s1030"/>
    <customShpInfo spid="_x0000_s1027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EEE3CA-077B-49DB-834D-B1E6B5E8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Suzana Margado</cp:lastModifiedBy>
  <cp:revision>31</cp:revision>
  <dcterms:created xsi:type="dcterms:W3CDTF">2021-06-07T17:18:00Z</dcterms:created>
  <dcterms:modified xsi:type="dcterms:W3CDTF">2021-07-30T19:11:00Z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